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566</w:t>
      </w:r>
      <w:r>
        <w:rPr>
          <w:rFonts w:ascii="Times New Roman" w:eastAsia="Times New Roman" w:hAnsi="Times New Roman" w:cs="Times New Roman"/>
        </w:rPr>
        <w:t>-2612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0067-01-2024-002080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97</w:t>
      </w:r>
    </w:p>
    <w:p>
      <w:pPr>
        <w:spacing w:before="0" w:after="0"/>
        <w:jc w:val="right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ПОСТАНОВЛЕНИЕ </w:t>
      </w:r>
    </w:p>
    <w:p>
      <w:pPr>
        <w:tabs>
          <w:tab w:val="left" w:pos="3495"/>
        </w:tabs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17 апреля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город Сургут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Сургута Ханты-Мансийского автономного округа – Югры Думлер Г.П., находящийся по адресу: ХМАО-Югра, г. Сургут, ул. Гагарина, д. 9,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 xml:space="preserve">. 402, рассмотрев материалы дела об административном правонарушении, предусмотренном ст.15.5 КоАП РФ в </w:t>
      </w:r>
      <w:r>
        <w:rPr>
          <w:rFonts w:ascii="Times New Roman" w:eastAsia="Times New Roman" w:hAnsi="Times New Roman" w:cs="Times New Roman"/>
        </w:rPr>
        <w:t xml:space="preserve">отношении: </w:t>
      </w:r>
    </w:p>
    <w:p>
      <w:pPr>
        <w:spacing w:before="0" w:after="0"/>
        <w:ind w:right="21" w:firstLine="567"/>
        <w:jc w:val="both"/>
      </w:pPr>
      <w:r>
        <w:rPr>
          <w:rFonts w:ascii="Times New Roman" w:eastAsia="Times New Roman" w:hAnsi="Times New Roman" w:cs="Times New Roman"/>
        </w:rPr>
        <w:t xml:space="preserve">Давыденко </w:t>
      </w:r>
      <w:r>
        <w:rPr>
          <w:rStyle w:val="cat-UserDefinedgrp-36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привлекавшейся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ind w:right="21" w:firstLine="567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Давыденко Н.А. </w:t>
      </w:r>
      <w:r>
        <w:rPr>
          <w:rFonts w:ascii="Times New Roman" w:eastAsia="Times New Roman" w:hAnsi="Times New Roman" w:cs="Times New Roman"/>
        </w:rPr>
        <w:t>являясь должностным лицом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представил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в Инспекцию ФНС России по г. Сургуту расчет по страховым </w:t>
      </w:r>
      <w:r>
        <w:rPr>
          <w:rFonts w:ascii="Times New Roman" w:eastAsia="Times New Roman" w:hAnsi="Times New Roman" w:cs="Times New Roman"/>
        </w:rPr>
        <w:t>взносам за 6</w:t>
      </w:r>
      <w:r>
        <w:rPr>
          <w:rFonts w:ascii="Times New Roman" w:eastAsia="Times New Roman" w:hAnsi="Times New Roman" w:cs="Times New Roman"/>
        </w:rPr>
        <w:t xml:space="preserve"> месяцев</w:t>
      </w:r>
      <w:r>
        <w:rPr>
          <w:rFonts w:ascii="Times New Roman" w:eastAsia="Times New Roman" w:hAnsi="Times New Roman" w:cs="Times New Roman"/>
        </w:rPr>
        <w:t xml:space="preserve"> 2023 года, срок предоставления кото</w:t>
      </w:r>
      <w:r>
        <w:rPr>
          <w:rFonts w:ascii="Times New Roman" w:eastAsia="Times New Roman" w:hAnsi="Times New Roman" w:cs="Times New Roman"/>
        </w:rPr>
        <w:t xml:space="preserve">рого установлен не позднее </w:t>
      </w:r>
      <w:r>
        <w:rPr>
          <w:rStyle w:val="cat-UserDefinedgrp-37rplc-2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года, в результате, чего допущено нарушение срока предоставления расчета, предусмотренного п.п.4 п.1 ст. 23, п. 7 ст. 431 НК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Давыденко Н.А. </w:t>
      </w:r>
      <w:r>
        <w:rPr>
          <w:rFonts w:ascii="Times New Roman" w:eastAsia="Times New Roman" w:hAnsi="Times New Roman" w:cs="Times New Roman"/>
        </w:rPr>
        <w:t>извещенная</w:t>
      </w:r>
      <w:r>
        <w:rPr>
          <w:rFonts w:ascii="Times New Roman" w:eastAsia="Times New Roman" w:hAnsi="Times New Roman" w:cs="Times New Roman"/>
        </w:rPr>
        <w:t xml:space="preserve"> о времени и месте рассмотрения дела надлежащим образом, а именно судебной повесткой, возвращенной в связи с истечением рока хранения</w:t>
      </w:r>
      <w:r>
        <w:rPr>
          <w:rFonts w:ascii="Times New Roman" w:eastAsia="Times New Roman" w:hAnsi="Times New Roman" w:cs="Times New Roman"/>
        </w:rPr>
        <w:t>, в судебное заседание не явилась</w:t>
      </w:r>
      <w:r>
        <w:rPr>
          <w:rFonts w:ascii="Times New Roman" w:eastAsia="Times New Roman" w:hAnsi="Times New Roman" w:cs="Times New Roman"/>
        </w:rPr>
        <w:t>, ходатайств об отложении рассмотрения дела не заявлял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года N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343.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Давыденко Н.А. </w:t>
      </w:r>
      <w:r>
        <w:rPr>
          <w:rFonts w:ascii="Times New Roman" w:eastAsia="Times New Roman" w:hAnsi="Times New Roman" w:cs="Times New Roman"/>
        </w:rPr>
        <w:t>в соответствии с ч. 2 ст. 25.1 КоАП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Изучив материалы дела, судья пришел к следующим выводам.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 силу </w:t>
      </w:r>
      <w:r>
        <w:rPr>
          <w:rFonts w:ascii="Times New Roman" w:eastAsia="Times New Roman" w:hAnsi="Times New Roman" w:cs="Times New Roman"/>
        </w:rPr>
        <w:t>п.п</w:t>
      </w:r>
      <w:r>
        <w:rPr>
          <w:rFonts w:ascii="Times New Roman" w:eastAsia="Times New Roman" w:hAnsi="Times New Roman" w:cs="Times New Roman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силу п. 7 ст. 431 НК РФ налогоплательщики</w:t>
      </w:r>
      <w:r>
        <w:rPr>
          <w:rFonts w:ascii="Times New Roman" w:eastAsia="Times New Roman" w:hAnsi="Times New Roman" w:cs="Times New Roman"/>
        </w:rPr>
        <w:t xml:space="preserve"> представляют</w:t>
      </w:r>
      <w:r>
        <w:rPr>
          <w:rFonts w:ascii="Times New Roman" w:eastAsia="Times New Roman" w:hAnsi="Times New Roman" w:cs="Times New Roman"/>
        </w:rPr>
        <w:t> 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расчет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подтверждение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Давыденко Н.А. </w:t>
      </w:r>
      <w:r>
        <w:rPr>
          <w:rFonts w:ascii="Times New Roman" w:eastAsia="Times New Roman" w:hAnsi="Times New Roman" w:cs="Times New Roman"/>
        </w:rPr>
        <w:t xml:space="preserve">суду представлены: протокол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Style w:val="cat-UserDefinedgrp-38rplc-2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выписка из Единого государственного реестра юридических лиц, справка о несвоевременном предоставлении декларации от </w:t>
      </w:r>
      <w:r>
        <w:rPr>
          <w:rStyle w:val="cat-UserDefinedgrp-15rplc-3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; подтверждение даты отправки; уведомление о составлении </w:t>
      </w:r>
      <w:r>
        <w:rPr>
          <w:rFonts w:ascii="Times New Roman" w:eastAsia="Times New Roman" w:hAnsi="Times New Roman" w:cs="Times New Roman"/>
        </w:rPr>
        <w:t>протокола об административных правонарушениях; информационное письмо; список почтовых отправлений.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Таким образом, совокупность доказательств позволяет суду сделать вывод о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Давыденко Н.А.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Действия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Давыденко Н.А.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смягчающих административную ответственность, суд не усматривает.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 обстоятельствам, отягчающим административную ответственность,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определении меры наказания, суд учитывает характер совершенного 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29.9-29.11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Давыденко </w:t>
      </w:r>
      <w:r>
        <w:rPr>
          <w:rStyle w:val="cat-UserDefinedgrp-39rplc-3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ст. 15.5 КоАП РФ, и назначить наказание в виде административного штрафа в сумме </w:t>
      </w:r>
      <w:r>
        <w:rPr>
          <w:rStyle w:val="cat-UserDefinedgrp-40rplc-3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04872D08080, КБК 720</w:t>
      </w:r>
      <w:r>
        <w:rPr>
          <w:rFonts w:ascii="Times New Roman" w:eastAsia="Times New Roman" w:hAnsi="Times New Roman" w:cs="Times New Roman"/>
        </w:rPr>
        <w:t>11601153010005140</w:t>
      </w:r>
      <w:r>
        <w:rPr>
          <w:rFonts w:ascii="Times New Roman" w:eastAsia="Times New Roman" w:hAnsi="Times New Roman" w:cs="Times New Roman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0412365400675005662415157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106 по ул. Гагарина, д. 9, г. Сургута либо направить на электронный адрес: Surgut12@mirsud86.ru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течение 10 суток со дня вручения или получения копии постановления в </w:t>
      </w:r>
      <w:r>
        <w:rPr>
          <w:rFonts w:ascii="Times New Roman" w:eastAsia="Times New Roman" w:hAnsi="Times New Roman" w:cs="Times New Roman"/>
        </w:rPr>
        <w:t>Сургутский</w:t>
      </w:r>
      <w:r>
        <w:rPr>
          <w:rFonts w:ascii="Times New Roman" w:eastAsia="Times New Roman" w:hAnsi="Times New Roman" w:cs="Times New Roman"/>
        </w:rPr>
        <w:t xml:space="preserve"> городской суд через мировую судью судебного участка № 12 </w:t>
      </w:r>
      <w:r>
        <w:rPr>
          <w:rFonts w:ascii="Times New Roman" w:eastAsia="Times New Roman" w:hAnsi="Times New Roman" w:cs="Times New Roman"/>
        </w:rPr>
        <w:t>Сургутского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>подпись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</w:t>
      </w:r>
      <w:r>
        <w:rPr>
          <w:rFonts w:ascii="Times New Roman" w:eastAsia="Times New Roman" w:hAnsi="Times New Roman" w:cs="Times New Roman"/>
        </w:rPr>
        <w:t>Г.П. Думлер</w:t>
      </w:r>
    </w:p>
    <w:p>
      <w:pPr>
        <w:spacing w:before="0" w:after="0"/>
        <w:ind w:firstLine="567"/>
        <w:jc w:val="both"/>
      </w:pPr>
      <w:r>
        <w:rPr>
          <w:rStyle w:val="cat-UserDefinedgrp-41rplc-48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67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6rplc-8">
    <w:name w:val="cat-UserDefined grp-36 rplc-8"/>
    <w:basedOn w:val="DefaultParagraphFont"/>
  </w:style>
  <w:style w:type="character" w:customStyle="1" w:styleId="cat-UserDefinedgrp-37rplc-20">
    <w:name w:val="cat-UserDefined grp-37 rplc-20"/>
    <w:basedOn w:val="DefaultParagraphFont"/>
  </w:style>
  <w:style w:type="character" w:customStyle="1" w:styleId="cat-UserDefinedgrp-38rplc-28">
    <w:name w:val="cat-UserDefined grp-38 rplc-28"/>
    <w:basedOn w:val="DefaultParagraphFont"/>
  </w:style>
  <w:style w:type="character" w:customStyle="1" w:styleId="cat-UserDefinedgrp-15rplc-31">
    <w:name w:val="cat-UserDefined grp-15 rplc-31"/>
    <w:basedOn w:val="DefaultParagraphFont"/>
  </w:style>
  <w:style w:type="character" w:customStyle="1" w:styleId="cat-UserDefinedgrp-39rplc-35">
    <w:name w:val="cat-UserDefined grp-39 rplc-35"/>
    <w:basedOn w:val="DefaultParagraphFont"/>
  </w:style>
  <w:style w:type="character" w:customStyle="1" w:styleId="cat-UserDefinedgrp-40rplc-36">
    <w:name w:val="cat-UserDefined grp-40 rplc-36"/>
    <w:basedOn w:val="DefaultParagraphFont"/>
  </w:style>
  <w:style w:type="character" w:customStyle="1" w:styleId="cat-UserDefinedgrp-41rplc-48">
    <w:name w:val="cat-UserDefined grp-41 rplc-4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28165/e0b0bacc43879936cfcee26e50294e81d05b5cb1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